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9-01-</w:t>
      </w:r>
      <w:r>
        <w:rPr>
          <w:rFonts w:ascii="Times New Roman" w:eastAsia="Times New Roman" w:hAnsi="Times New Roman" w:cs="Times New Roman"/>
        </w:rPr>
        <w:t>2024-001804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43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Грушевского Владимира Викторовича,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Грушевский В.В.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Грушевский В.В.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Грушевского В.В.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Грушевского В.В.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30248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Грушевского В.В.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Грушевского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Грушевского Владимира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0412365400695006582415143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658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